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8EF8" w14:textId="77777777" w:rsidR="00E83AE9" w:rsidRPr="00425BB6" w:rsidRDefault="00E83AE9" w:rsidP="00E83AE9">
      <w:pPr>
        <w:spacing w:line="240" w:lineRule="auto"/>
        <w:contextualSpacing/>
        <w:rPr>
          <w:b/>
          <w:noProof/>
          <w:lang w:val="de-AT"/>
        </w:rPr>
      </w:pPr>
      <w:r w:rsidRPr="00425BB6">
        <w:rPr>
          <w:b/>
          <w:noProof/>
          <w:lang w:val="de-AT"/>
        </w:rPr>
        <w:t>$company$</w:t>
      </w:r>
    </w:p>
    <w:p w14:paraId="224575AB" w14:textId="77777777" w:rsidR="00E83AE9" w:rsidRPr="00425BB6" w:rsidRDefault="00E83AE9" w:rsidP="00E83AE9">
      <w:pPr>
        <w:spacing w:line="240" w:lineRule="auto"/>
        <w:contextualSpacing/>
        <w:rPr>
          <w:noProof/>
          <w:lang w:val="de-AT"/>
        </w:rPr>
      </w:pPr>
      <w:r w:rsidRPr="00425BB6">
        <w:rPr>
          <w:noProof/>
          <w:lang w:val="de-AT"/>
        </w:rPr>
        <w:t>$attn$</w:t>
      </w:r>
    </w:p>
    <w:p w14:paraId="5DBFF617" w14:textId="77777777" w:rsidR="00E83AE9" w:rsidRPr="00425BB6" w:rsidRDefault="00E83AE9" w:rsidP="00E83AE9">
      <w:pPr>
        <w:spacing w:line="240" w:lineRule="auto"/>
        <w:contextualSpacing/>
        <w:rPr>
          <w:noProof/>
          <w:lang w:val="de-AT"/>
        </w:rPr>
      </w:pPr>
      <w:r w:rsidRPr="00425BB6">
        <w:rPr>
          <w:noProof/>
          <w:lang w:val="de-AT"/>
        </w:rPr>
        <w:t>$street$</w:t>
      </w:r>
    </w:p>
    <w:p w14:paraId="2850A972" w14:textId="77777777" w:rsidR="00E83AE9" w:rsidRPr="00425BB6" w:rsidRDefault="00E83AE9" w:rsidP="00E83AE9">
      <w:pPr>
        <w:spacing w:line="240" w:lineRule="auto"/>
        <w:contextualSpacing/>
        <w:rPr>
          <w:noProof/>
          <w:lang w:val="de-AT"/>
        </w:rPr>
      </w:pPr>
      <w:r w:rsidRPr="00425BB6">
        <w:rPr>
          <w:noProof/>
          <w:lang w:val="de-AT"/>
        </w:rPr>
        <w:t>$zip$ $city$</w:t>
      </w:r>
    </w:p>
    <w:p w14:paraId="39815321" w14:textId="77777777" w:rsidR="00E83AE9" w:rsidRPr="00425BB6" w:rsidRDefault="00E83AE9" w:rsidP="00E83AE9">
      <w:pPr>
        <w:tabs>
          <w:tab w:val="right" w:pos="9072"/>
        </w:tabs>
        <w:spacing w:line="240" w:lineRule="auto"/>
        <w:contextualSpacing/>
        <w:rPr>
          <w:noProof/>
          <w:lang w:val="de-AT"/>
        </w:rPr>
      </w:pPr>
      <w:r w:rsidRPr="00425BB6">
        <w:rPr>
          <w:noProof/>
          <w:lang w:val="de-AT"/>
        </w:rPr>
        <w:t>$country$</w:t>
      </w:r>
      <w:r w:rsidRPr="00425BB6">
        <w:rPr>
          <w:noProof/>
          <w:lang w:val="de-AT"/>
        </w:rPr>
        <w:tab/>
      </w:r>
    </w:p>
    <w:p w14:paraId="315EF53A" w14:textId="77777777" w:rsidR="00E83AE9" w:rsidRPr="00425BB6" w:rsidRDefault="00E83AE9" w:rsidP="00E83AE9">
      <w:pPr>
        <w:tabs>
          <w:tab w:val="right" w:pos="9072"/>
        </w:tabs>
        <w:spacing w:line="240" w:lineRule="auto"/>
        <w:contextualSpacing/>
        <w:rPr>
          <w:noProof/>
          <w:lang w:val="de-AT"/>
        </w:rPr>
      </w:pPr>
      <w:r w:rsidRPr="00425BB6">
        <w:rPr>
          <w:noProof/>
          <w:lang w:val="de-AT"/>
        </w:rPr>
        <w:tab/>
        <w:t>$date$</w:t>
      </w:r>
    </w:p>
    <w:p w14:paraId="22F27C8D" w14:textId="77777777" w:rsidR="00E83AE9" w:rsidRPr="00425BB6" w:rsidRDefault="00E83AE9" w:rsidP="00E83AE9">
      <w:pPr>
        <w:spacing w:line="240" w:lineRule="auto"/>
        <w:contextualSpacing/>
        <w:rPr>
          <w:noProof/>
          <w:lang w:val="de-AT"/>
        </w:rPr>
      </w:pPr>
    </w:p>
    <w:p w14:paraId="4BA0F5D4" w14:textId="77777777" w:rsidR="00E83AE9" w:rsidRPr="00425BB6" w:rsidRDefault="00E83AE9" w:rsidP="00E83AE9">
      <w:pPr>
        <w:spacing w:line="240" w:lineRule="auto"/>
        <w:contextualSpacing/>
        <w:rPr>
          <w:noProof/>
          <w:lang w:val="de-AT"/>
        </w:rPr>
      </w:pPr>
    </w:p>
    <w:p w14:paraId="7903A03A" w14:textId="77777777" w:rsidR="00E83AE9" w:rsidRPr="00425BB6" w:rsidRDefault="00E83AE9" w:rsidP="00E83AE9">
      <w:pPr>
        <w:spacing w:line="240" w:lineRule="auto"/>
        <w:contextualSpacing/>
        <w:rPr>
          <w:noProof/>
          <w:lang w:val="de-AT"/>
        </w:rPr>
      </w:pPr>
    </w:p>
    <w:p w14:paraId="1B26C596" w14:textId="77777777" w:rsidR="00E83AE9" w:rsidRPr="00425BB6" w:rsidRDefault="00E83AE9" w:rsidP="00E83AE9">
      <w:pPr>
        <w:spacing w:line="240" w:lineRule="auto"/>
        <w:contextualSpacing/>
        <w:rPr>
          <w:noProof/>
          <w:lang w:val="de-AT"/>
        </w:rPr>
      </w:pPr>
    </w:p>
    <w:p w14:paraId="3976D05A" w14:textId="3A1ACC38" w:rsidR="00E83AE9" w:rsidRPr="00425BB6" w:rsidRDefault="00E83AE9" w:rsidP="00E83AE9">
      <w:pPr>
        <w:spacing w:line="240" w:lineRule="auto"/>
        <w:contextualSpacing/>
        <w:rPr>
          <w:b/>
          <w:noProof/>
          <w:sz w:val="24"/>
          <w:lang w:val="de-AT"/>
        </w:rPr>
      </w:pPr>
      <w:r w:rsidRPr="00425BB6">
        <w:rPr>
          <w:b/>
          <w:noProof/>
          <w:sz w:val="24"/>
          <w:lang w:val="de-AT"/>
        </w:rPr>
        <w:t>Betrifft:</w:t>
      </w:r>
      <w:r w:rsidR="00F23FD7" w:rsidRPr="00425BB6">
        <w:rPr>
          <w:b/>
          <w:noProof/>
          <w:sz w:val="24"/>
          <w:lang w:val="de-AT"/>
        </w:rPr>
        <w:t xml:space="preserve"> Serienbrief aus falcana.SALES Marketing-Modul</w:t>
      </w:r>
    </w:p>
    <w:p w14:paraId="1E23E3C4" w14:textId="77777777" w:rsidR="00E83AE9" w:rsidRPr="00425BB6" w:rsidRDefault="00E83AE9" w:rsidP="00E83AE9">
      <w:pPr>
        <w:spacing w:line="240" w:lineRule="auto"/>
        <w:contextualSpacing/>
        <w:rPr>
          <w:noProof/>
          <w:lang w:val="de-AT"/>
        </w:rPr>
      </w:pPr>
    </w:p>
    <w:p w14:paraId="61E58C3A" w14:textId="77777777" w:rsidR="00E83AE9" w:rsidRPr="00425BB6" w:rsidRDefault="00E83AE9" w:rsidP="00E83AE9">
      <w:pPr>
        <w:spacing w:line="240" w:lineRule="auto"/>
        <w:contextualSpacing/>
        <w:rPr>
          <w:noProof/>
          <w:lang w:val="de-AT"/>
        </w:rPr>
      </w:pPr>
    </w:p>
    <w:p w14:paraId="3E41657C" w14:textId="77777777" w:rsidR="00E83AE9" w:rsidRPr="00425BB6" w:rsidRDefault="00E83AE9" w:rsidP="00E83AE9">
      <w:pPr>
        <w:spacing w:line="240" w:lineRule="auto"/>
        <w:contextualSpacing/>
        <w:rPr>
          <w:noProof/>
          <w:lang w:val="de-AT"/>
        </w:rPr>
      </w:pPr>
    </w:p>
    <w:p w14:paraId="6DDF2CC5" w14:textId="01C9D101" w:rsidR="00E83AE9" w:rsidRPr="00425BB6" w:rsidRDefault="00E83AE9" w:rsidP="00E83AE9">
      <w:pPr>
        <w:spacing w:line="240" w:lineRule="auto"/>
        <w:contextualSpacing/>
        <w:rPr>
          <w:noProof/>
          <w:lang w:val="de-AT"/>
        </w:rPr>
      </w:pPr>
      <w:r w:rsidRPr="00425BB6">
        <w:rPr>
          <w:noProof/>
          <w:lang w:val="de-AT"/>
        </w:rPr>
        <w:t>$</w:t>
      </w:r>
      <w:r w:rsidR="009B1F97" w:rsidRPr="00425BB6">
        <w:rPr>
          <w:noProof/>
          <w:lang w:val="de-AT"/>
        </w:rPr>
        <w:t>formell</w:t>
      </w:r>
      <w:r w:rsidRPr="00425BB6">
        <w:rPr>
          <w:noProof/>
          <w:lang w:val="de-AT"/>
        </w:rPr>
        <w:t>$</w:t>
      </w:r>
      <w:r w:rsidR="009B1F97" w:rsidRPr="00425BB6">
        <w:rPr>
          <w:noProof/>
          <w:lang w:val="de-AT"/>
        </w:rPr>
        <w:t xml:space="preserve"> $titel$</w:t>
      </w:r>
      <w:r w:rsidRPr="00425BB6">
        <w:rPr>
          <w:noProof/>
          <w:lang w:val="de-AT"/>
        </w:rPr>
        <w:t>$nachname$,</w:t>
      </w:r>
    </w:p>
    <w:p w14:paraId="25C582E5" w14:textId="77777777" w:rsidR="00927495" w:rsidRPr="00425BB6" w:rsidRDefault="00927495" w:rsidP="00E83AE9">
      <w:pPr>
        <w:spacing w:line="240" w:lineRule="auto"/>
        <w:contextualSpacing/>
        <w:rPr>
          <w:noProof/>
          <w:lang w:val="de-AT"/>
        </w:rPr>
      </w:pPr>
    </w:p>
    <w:p w14:paraId="253B5273" w14:textId="0D20AF43" w:rsidR="009B1C63" w:rsidRPr="00425BB6" w:rsidRDefault="00F23FD7">
      <w:pPr>
        <w:rPr>
          <w:noProof/>
          <w:lang w:val="de-AT"/>
        </w:rPr>
      </w:pPr>
      <w:r w:rsidRPr="00425BB6">
        <w:rPr>
          <w:noProof/>
          <w:lang w:val="de-AT"/>
        </w:rPr>
        <w:t xml:space="preserve">Dies ist ein Beispielschreiben für einen Serienbrief, der direkt aus dem falcana.SALES Marketing-Modul heraus gestaltet und dann auch verschickt werden kann. </w:t>
      </w:r>
    </w:p>
    <w:p w14:paraId="6FD6D5A6" w14:textId="46C26F09" w:rsidR="009B1C63" w:rsidRPr="00425BB6" w:rsidRDefault="009B1C63">
      <w:pPr>
        <w:rPr>
          <w:noProof/>
          <w:lang w:val="de-AT"/>
        </w:rPr>
      </w:pPr>
      <w:r w:rsidRPr="00425BB6">
        <w:rPr>
          <w:noProof/>
          <w:lang w:val="de-AT"/>
        </w:rPr>
        <w:t xml:space="preserve">Mit </w:t>
      </w:r>
      <w:r w:rsidR="00927495" w:rsidRPr="00425BB6">
        <w:rPr>
          <w:noProof/>
          <w:lang w:val="de-AT"/>
        </w:rPr>
        <w:t>freundlichen</w:t>
      </w:r>
      <w:r w:rsidRPr="00425BB6">
        <w:rPr>
          <w:noProof/>
          <w:lang w:val="de-AT"/>
        </w:rPr>
        <w:t xml:space="preserve"> Grüßen</w:t>
      </w:r>
      <w:r w:rsidR="00927495" w:rsidRPr="00425BB6">
        <w:rPr>
          <w:noProof/>
          <w:lang w:val="de-AT"/>
        </w:rPr>
        <w:t>,</w:t>
      </w:r>
    </w:p>
    <w:p w14:paraId="6AEEC28B" w14:textId="77FA1FBC" w:rsidR="009B1C63" w:rsidRPr="00425BB6" w:rsidRDefault="009B1C63">
      <w:pPr>
        <w:rPr>
          <w:noProof/>
          <w:lang w:val="de-AT"/>
        </w:rPr>
      </w:pPr>
    </w:p>
    <w:p w14:paraId="64AA3E96" w14:textId="7671E817" w:rsidR="009B1C63" w:rsidRPr="00425BB6" w:rsidRDefault="009B1C63" w:rsidP="009B1C63">
      <w:pPr>
        <w:rPr>
          <w:noProof/>
          <w:lang w:val="de-AT"/>
        </w:rPr>
      </w:pPr>
      <w:r w:rsidRPr="00425BB6">
        <w:rPr>
          <w:noProof/>
          <w:lang w:val="de-AT"/>
        </w:rPr>
        <w:t>Geschäftsführer</w:t>
      </w:r>
    </w:p>
    <w:sectPr w:rsidR="009B1C63" w:rsidRPr="00425BB6" w:rsidSect="00E24873">
      <w:headerReference w:type="default" r:id="rId7"/>
      <w:pgSz w:w="11906" w:h="16838" w:code="9"/>
      <w:pgMar w:top="2835" w:right="1417" w:bottom="2127" w:left="1417" w:header="993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9D7C" w14:textId="77777777" w:rsidR="00712B94" w:rsidRDefault="00712B94" w:rsidP="00CC55A1">
      <w:pPr>
        <w:spacing w:after="0" w:line="240" w:lineRule="auto"/>
      </w:pPr>
      <w:r>
        <w:separator/>
      </w:r>
    </w:p>
  </w:endnote>
  <w:endnote w:type="continuationSeparator" w:id="0">
    <w:p w14:paraId="7F36CFE5" w14:textId="77777777" w:rsidR="00712B94" w:rsidRDefault="00712B94" w:rsidP="00CC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8A91" w14:textId="77777777" w:rsidR="00712B94" w:rsidRDefault="00712B94" w:rsidP="00CC55A1">
      <w:pPr>
        <w:spacing w:after="0" w:line="240" w:lineRule="auto"/>
      </w:pPr>
      <w:r>
        <w:separator/>
      </w:r>
    </w:p>
  </w:footnote>
  <w:footnote w:type="continuationSeparator" w:id="0">
    <w:p w14:paraId="19955406" w14:textId="77777777" w:rsidR="00712B94" w:rsidRDefault="00712B94" w:rsidP="00CC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0C9B" w14:textId="0029F34B" w:rsidR="00F23379" w:rsidRDefault="00E24873" w:rsidP="00E24873">
    <w:pPr>
      <w:pStyle w:val="Kopfzeile"/>
    </w:pPr>
    <w:r>
      <w:rPr>
        <w:noProof/>
      </w:rPr>
      <w:drawing>
        <wp:inline distT="0" distB="0" distL="0" distR="0" wp14:anchorId="1B75E8F4" wp14:editId="4A0468D1">
          <wp:extent cx="1718235" cy="43815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821" cy="439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173C7"/>
    <w:multiLevelType w:val="hybridMultilevel"/>
    <w:tmpl w:val="16E00222"/>
    <w:lvl w:ilvl="0" w:tplc="02781E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901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2DD"/>
    <w:rsid w:val="00023C04"/>
    <w:rsid w:val="000E4574"/>
    <w:rsid w:val="00142885"/>
    <w:rsid w:val="00143AE5"/>
    <w:rsid w:val="00177DE1"/>
    <w:rsid w:val="001E280B"/>
    <w:rsid w:val="001F72E0"/>
    <w:rsid w:val="00216CCA"/>
    <w:rsid w:val="0024337B"/>
    <w:rsid w:val="0028539C"/>
    <w:rsid w:val="002901CA"/>
    <w:rsid w:val="002F1B54"/>
    <w:rsid w:val="003455F1"/>
    <w:rsid w:val="00367999"/>
    <w:rsid w:val="003D12DE"/>
    <w:rsid w:val="00402135"/>
    <w:rsid w:val="00425BB6"/>
    <w:rsid w:val="0049583C"/>
    <w:rsid w:val="00520510"/>
    <w:rsid w:val="005B0E8B"/>
    <w:rsid w:val="0068501C"/>
    <w:rsid w:val="00694456"/>
    <w:rsid w:val="00712B94"/>
    <w:rsid w:val="00794121"/>
    <w:rsid w:val="0079574C"/>
    <w:rsid w:val="007C180F"/>
    <w:rsid w:val="008079C4"/>
    <w:rsid w:val="008A55F8"/>
    <w:rsid w:val="008B1E85"/>
    <w:rsid w:val="009123B0"/>
    <w:rsid w:val="00927495"/>
    <w:rsid w:val="0096227D"/>
    <w:rsid w:val="009B1C63"/>
    <w:rsid w:val="009B1F97"/>
    <w:rsid w:val="009F527E"/>
    <w:rsid w:val="00A55EC1"/>
    <w:rsid w:val="00AA7F2C"/>
    <w:rsid w:val="00B373F2"/>
    <w:rsid w:val="00B5779A"/>
    <w:rsid w:val="00BE14CD"/>
    <w:rsid w:val="00C11A95"/>
    <w:rsid w:val="00C762DD"/>
    <w:rsid w:val="00CC3BB2"/>
    <w:rsid w:val="00CC55A1"/>
    <w:rsid w:val="00DB1FAD"/>
    <w:rsid w:val="00DB46DF"/>
    <w:rsid w:val="00DB68C5"/>
    <w:rsid w:val="00DE0360"/>
    <w:rsid w:val="00E24873"/>
    <w:rsid w:val="00E83AE9"/>
    <w:rsid w:val="00ED0E54"/>
    <w:rsid w:val="00F23379"/>
    <w:rsid w:val="00F23FD7"/>
    <w:rsid w:val="00F41D8F"/>
    <w:rsid w:val="00F53135"/>
    <w:rsid w:val="00F5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45426"/>
  <w15:chartTrackingRefBased/>
  <w15:docId w15:val="{D322DD48-0D21-4EE8-AC3F-47640303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0360"/>
    <w:rPr>
      <w:rFonts w:ascii="Segoe UI" w:hAnsi="Segoe UI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1C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1C63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2853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C55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5A1"/>
    <w:rPr>
      <w:rFonts w:ascii="Segoe UI" w:hAnsi="Segoe UI"/>
    </w:rPr>
  </w:style>
  <w:style w:type="paragraph" w:styleId="Fuzeile">
    <w:name w:val="footer"/>
    <w:basedOn w:val="Standard"/>
    <w:link w:val="FuzeileZchn"/>
    <w:uiPriority w:val="99"/>
    <w:unhideWhenUsed/>
    <w:rsid w:val="00CC55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5A1"/>
    <w:rPr>
      <w:rFonts w:ascii="Segoe UI" w:hAnsi="Segoe U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A95"/>
    <w:pPr>
      <w:spacing w:after="0"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Wagner</dc:creator>
  <cp:keywords/>
  <dc:description/>
  <cp:lastModifiedBy>Daniela Kandler</cp:lastModifiedBy>
  <cp:revision>2</cp:revision>
  <cp:lastPrinted>2017-09-29T10:35:00Z</cp:lastPrinted>
  <dcterms:created xsi:type="dcterms:W3CDTF">2022-12-01T12:10:00Z</dcterms:created>
  <dcterms:modified xsi:type="dcterms:W3CDTF">2022-12-01T12:10:00Z</dcterms:modified>
</cp:coreProperties>
</file>